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564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0067-01-2024-002078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06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Кайдалова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Кайдалов</w:t>
      </w:r>
      <w:r>
        <w:rPr>
          <w:rFonts w:ascii="Times New Roman" w:eastAsia="Times New Roman" w:hAnsi="Times New Roman" w:cs="Times New Roman"/>
        </w:rPr>
        <w:t xml:space="preserve"> И.А.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5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Кайдалов</w:t>
      </w:r>
      <w:r>
        <w:rPr>
          <w:rFonts w:ascii="Times New Roman" w:eastAsia="Times New Roman" w:hAnsi="Times New Roman" w:cs="Times New Roman"/>
        </w:rPr>
        <w:t xml:space="preserve"> И.А.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Кайдалова</w:t>
      </w:r>
      <w:r>
        <w:rPr>
          <w:rFonts w:ascii="Times New Roman" w:eastAsia="Times New Roman" w:hAnsi="Times New Roman" w:cs="Times New Roman"/>
        </w:rPr>
        <w:t xml:space="preserve"> И.А.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Кайдалова</w:t>
      </w:r>
      <w:r>
        <w:rPr>
          <w:rFonts w:ascii="Times New Roman" w:eastAsia="Times New Roman" w:hAnsi="Times New Roman" w:cs="Times New Roman"/>
        </w:rPr>
        <w:t xml:space="preserve"> И.А.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6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4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Кайдалова</w:t>
      </w:r>
      <w:r>
        <w:rPr>
          <w:rFonts w:ascii="Times New Roman" w:eastAsia="Times New Roman" w:hAnsi="Times New Roman" w:cs="Times New Roman"/>
        </w:rPr>
        <w:t xml:space="preserve"> И.А.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Кайдалова</w:t>
      </w:r>
      <w:r>
        <w:rPr>
          <w:rFonts w:ascii="Times New Roman" w:eastAsia="Times New Roman" w:hAnsi="Times New Roman" w:cs="Times New Roman"/>
        </w:rPr>
        <w:t xml:space="preserve">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Кайдалова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7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8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0412365400675005642415172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9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14rplc-30">
    <w:name w:val="cat-UserDefined grp-14 rplc-30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48">
    <w:name w:val="cat-UserDefined grp-3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